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февраля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№3 Ханты-Мансийского судебного района Ханты-Мансийского автономного округа - Югры Миненко Ю.Б.,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административном правонарушении №5-</w:t>
      </w:r>
      <w:r>
        <w:rPr>
          <w:rFonts w:ascii="Times New Roman" w:eastAsia="Times New Roman" w:hAnsi="Times New Roman" w:cs="Times New Roman"/>
        </w:rPr>
        <w:t>185-2803/2024</w:t>
      </w:r>
      <w:r>
        <w:rPr>
          <w:rFonts w:ascii="Times New Roman" w:eastAsia="Times New Roman" w:hAnsi="Times New Roman" w:cs="Times New Roman"/>
        </w:rPr>
        <w:t xml:space="preserve">, возбужденное по ст.15.5 Кодекса Российской Федерации об административных правонарушениях (далее - КоАП РФ) в отношении </w:t>
      </w:r>
      <w:r>
        <w:rPr>
          <w:rFonts w:ascii="Times New Roman" w:eastAsia="Times New Roman" w:hAnsi="Times New Roman" w:cs="Times New Roman"/>
        </w:rPr>
        <w:t>председателя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ХАНТЫ-МАНСИЙСКОЙ ГОРОДСКОЙ ОБЩЕСТВЕННОЙ ОРГАНИЗАЦИИ «ДАЙВИНГ КЛУБ «КОСАТКА»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Ленц</w:t>
      </w:r>
      <w:r>
        <w:rPr>
          <w:rFonts w:ascii="Times New Roman" w:eastAsia="Times New Roman" w:hAnsi="Times New Roman" w:cs="Times New Roman"/>
          <w:b/>
          <w:bCs/>
        </w:rPr>
        <w:t xml:space="preserve"> Олега Владимировича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3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сведений о привлечении к административной ответственности не представлено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Ленц</w:t>
      </w:r>
      <w:r>
        <w:rPr>
          <w:rFonts w:ascii="Times New Roman" w:eastAsia="Times New Roman" w:hAnsi="Times New Roman" w:cs="Times New Roman"/>
        </w:rPr>
        <w:t xml:space="preserve"> О.В.</w:t>
      </w:r>
      <w:r>
        <w:rPr>
          <w:rFonts w:ascii="Times New Roman" w:eastAsia="Times New Roman" w:hAnsi="Times New Roman" w:cs="Times New Roman"/>
        </w:rPr>
        <w:t xml:space="preserve">, являясь </w:t>
      </w:r>
      <w:r>
        <w:rPr>
          <w:rFonts w:ascii="Times New Roman" w:eastAsia="Times New Roman" w:hAnsi="Times New Roman" w:cs="Times New Roman"/>
        </w:rPr>
        <w:t>председателем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ХАНТЫ-МАНСИЙСКОЙ ГОРОДСКОЙ ОБЩЕСТВЕННОЙ ОРГАНИЗАЦИИ «ДАЙВИНГ КЛУБ «КОСАТКА»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исполняя свои обязанности по </w:t>
      </w:r>
      <w:r>
        <w:rPr>
          <w:rFonts w:ascii="Times New Roman" w:eastAsia="Times New Roman" w:hAnsi="Times New Roman" w:cs="Times New Roman"/>
        </w:rPr>
        <w:t xml:space="preserve">месту нахождения юридического лица по </w:t>
      </w:r>
      <w:r>
        <w:rPr>
          <w:rFonts w:ascii="Times New Roman" w:eastAsia="Times New Roman" w:hAnsi="Times New Roman" w:cs="Times New Roman"/>
        </w:rPr>
        <w:t xml:space="preserve">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Студенческая</w:t>
      </w:r>
      <w:r>
        <w:rPr>
          <w:rFonts w:ascii="Times New Roman" w:eastAsia="Times New Roman" w:hAnsi="Times New Roman" w:cs="Times New Roman"/>
        </w:rPr>
        <w:t xml:space="preserve"> д.20 кв.57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 24 часов 00 минут </w:t>
      </w:r>
      <w:r>
        <w:rPr>
          <w:rFonts w:ascii="Times New Roman" w:eastAsia="Times New Roman" w:hAnsi="Times New Roman" w:cs="Times New Roman"/>
        </w:rPr>
        <w:t>27.03.2023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нарушение </w:t>
      </w:r>
      <w:r>
        <w:rPr>
          <w:rFonts w:ascii="Times New Roman" w:eastAsia="Times New Roman" w:hAnsi="Times New Roman" w:cs="Times New Roman"/>
        </w:rPr>
        <w:t>п.1 ст.</w:t>
      </w:r>
      <w:r>
        <w:rPr>
          <w:rFonts w:ascii="Times New Roman" w:eastAsia="Times New Roman" w:hAnsi="Times New Roman" w:cs="Times New Roman"/>
        </w:rPr>
        <w:t>346.23</w:t>
      </w:r>
      <w:r>
        <w:rPr>
          <w:rFonts w:ascii="Times New Roman" w:eastAsia="Times New Roman" w:hAnsi="Times New Roman" w:cs="Times New Roman"/>
        </w:rPr>
        <w:t xml:space="preserve"> Налогового кодекса Российской Федерации</w:t>
      </w:r>
      <w:r>
        <w:rPr>
          <w:rFonts w:ascii="Times New Roman" w:eastAsia="Times New Roman" w:hAnsi="Times New Roman" w:cs="Times New Roman"/>
        </w:rPr>
        <w:t xml:space="preserve"> (далее - НК РФ)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не обеспечил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своевременное</w:t>
      </w:r>
      <w:r>
        <w:rPr>
          <w:rFonts w:ascii="Times New Roman" w:eastAsia="Times New Roman" w:hAnsi="Times New Roman" w:cs="Times New Roman"/>
        </w:rPr>
        <w:t xml:space="preserve"> предоставление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налоговой декларации по налогу, уплачиваемому в связи с применением упрощенной системы налогообложения</w:t>
      </w:r>
      <w:r>
        <w:rPr>
          <w:rFonts w:ascii="Times New Roman" w:eastAsia="Times New Roman" w:hAnsi="Times New Roman" w:cs="Times New Roman"/>
        </w:rPr>
        <w:t xml:space="preserve"> за </w:t>
      </w:r>
      <w:r>
        <w:rPr>
          <w:rFonts w:ascii="Times New Roman" w:eastAsia="Times New Roman" w:hAnsi="Times New Roman" w:cs="Times New Roman"/>
        </w:rPr>
        <w:t>2022</w:t>
      </w:r>
      <w:r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Меж</w:t>
      </w:r>
      <w:r>
        <w:rPr>
          <w:rFonts w:ascii="Times New Roman" w:eastAsia="Times New Roman" w:hAnsi="Times New Roman" w:cs="Times New Roman"/>
        </w:rPr>
        <w:t>районную Инспекцию ФНС России №1</w:t>
      </w:r>
      <w:r>
        <w:rPr>
          <w:rFonts w:ascii="Times New Roman" w:eastAsia="Times New Roman" w:hAnsi="Times New Roman" w:cs="Times New Roman"/>
        </w:rPr>
        <w:t xml:space="preserve"> по Ханты-Мансий</w:t>
      </w:r>
      <w:r>
        <w:rPr>
          <w:rFonts w:ascii="Times New Roman" w:eastAsia="Times New Roman" w:hAnsi="Times New Roman" w:cs="Times New Roman"/>
        </w:rPr>
        <w:t>скому автономному округу- Югре</w:t>
      </w:r>
      <w:r>
        <w:rPr>
          <w:rFonts w:ascii="Times New Roman" w:eastAsia="Times New Roman" w:hAnsi="Times New Roman" w:cs="Times New Roman"/>
        </w:rPr>
        <w:t xml:space="preserve">, чем </w:t>
      </w:r>
      <w:r>
        <w:rPr>
          <w:rFonts w:ascii="Times New Roman" w:eastAsia="Times New Roman" w:hAnsi="Times New Roman" w:cs="Times New Roman"/>
        </w:rPr>
        <w:t>28.03.2023</w:t>
      </w:r>
      <w:r>
        <w:rPr>
          <w:rFonts w:ascii="Times New Roman" w:eastAsia="Times New Roman" w:hAnsi="Times New Roman" w:cs="Times New Roman"/>
        </w:rPr>
        <w:t xml:space="preserve"> в 00 часов 01 минуту совершил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правонарушение, предусмотренное ст.15.5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Ленц</w:t>
      </w:r>
      <w:r>
        <w:rPr>
          <w:rFonts w:ascii="Times New Roman" w:eastAsia="Times New Roman" w:hAnsi="Times New Roman" w:cs="Times New Roman"/>
        </w:rPr>
        <w:t xml:space="preserve"> О.В.</w:t>
      </w:r>
      <w:r>
        <w:rPr>
          <w:rFonts w:ascii="Times New Roman" w:eastAsia="Times New Roman" w:hAnsi="Times New Roman" w:cs="Times New Roman"/>
        </w:rPr>
        <w:t xml:space="preserve"> в судебном заседании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вину в совершении правонарушения не оспаривал.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Выслушав </w:t>
      </w:r>
      <w:r>
        <w:rPr>
          <w:rFonts w:ascii="Times New Roman" w:eastAsia="Times New Roman" w:hAnsi="Times New Roman" w:cs="Times New Roman"/>
        </w:rPr>
        <w:t>Ленц</w:t>
      </w:r>
      <w:r>
        <w:rPr>
          <w:rFonts w:ascii="Times New Roman" w:eastAsia="Times New Roman" w:hAnsi="Times New Roman" w:cs="Times New Roman"/>
        </w:rPr>
        <w:t xml:space="preserve"> О.В., и</w:t>
      </w:r>
      <w:r>
        <w:rPr>
          <w:rFonts w:ascii="Times New Roman" w:eastAsia="Times New Roman" w:hAnsi="Times New Roman" w:cs="Times New Roman"/>
        </w:rPr>
        <w:t xml:space="preserve">зучив и проанализировав письменные материалы дела, мировой судья пришел к </w:t>
      </w:r>
      <w:r>
        <w:rPr>
          <w:rFonts w:ascii="Times New Roman" w:eastAsia="Times New Roman" w:hAnsi="Times New Roman" w:cs="Times New Roman"/>
        </w:rPr>
        <w:t>следующему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п.1 ст.346.23 НК РФ по итогам </w:t>
      </w:r>
      <w:hyperlink w:anchor="sub_100491" w:history="1">
        <w:r>
          <w:rPr>
            <w:rFonts w:ascii="Times New Roman" w:eastAsia="Times New Roman" w:hAnsi="Times New Roman" w:cs="Times New Roman"/>
            <w:color w:val="0000EE"/>
          </w:rPr>
          <w:t>налогового периода</w:t>
        </w:r>
      </w:hyperlink>
      <w:r>
        <w:rPr>
          <w:rFonts w:ascii="Times New Roman" w:eastAsia="Times New Roman" w:hAnsi="Times New Roman" w:cs="Times New Roman"/>
        </w:rPr>
        <w:t xml:space="preserve"> налогоплательщики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налоговую декларацию</w:t>
        </w:r>
      </w:hyperlink>
      <w:r>
        <w:rPr>
          <w:rFonts w:ascii="Times New Roman" w:eastAsia="Times New Roman" w:hAnsi="Times New Roman" w:cs="Times New Roman"/>
        </w:rPr>
        <w:t xml:space="preserve"> в налоговый орган по месту нахождения организации или месту жительства индивидуального предпринимателя в следующие сроки: организации - не позднее 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 xml:space="preserve"> марта года, следующего за истекшим </w:t>
      </w:r>
      <w:hyperlink w:anchor="sub_100491" w:history="1">
        <w:r>
          <w:rPr>
            <w:rFonts w:ascii="Times New Roman" w:eastAsia="Times New Roman" w:hAnsi="Times New Roman" w:cs="Times New Roman"/>
            <w:color w:val="0000EE"/>
          </w:rPr>
          <w:t>налоговым периодом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 xml:space="preserve">нарушение указанных требований </w:t>
      </w:r>
      <w:r>
        <w:rPr>
          <w:rFonts w:ascii="Times New Roman" w:eastAsia="Times New Roman" w:hAnsi="Times New Roman" w:cs="Times New Roman"/>
        </w:rPr>
        <w:t>председатель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ХАНТЫ-МАНСИЙСКОЙ ГОРОДСКОЙ ОБЩЕСТВЕННОЙ ОРГАНИЗАЦИИ «ДАЙВИНГ КЛУБ «КОСАТКА»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Ленц</w:t>
      </w:r>
      <w:r>
        <w:rPr>
          <w:rFonts w:ascii="Times New Roman" w:eastAsia="Times New Roman" w:hAnsi="Times New Roman" w:cs="Times New Roman"/>
        </w:rPr>
        <w:t xml:space="preserve"> О.В.</w:t>
      </w:r>
      <w:r>
        <w:rPr>
          <w:rFonts w:ascii="Times New Roman" w:eastAsia="Times New Roman" w:hAnsi="Times New Roman" w:cs="Times New Roman"/>
        </w:rPr>
        <w:t xml:space="preserve"> налоговую декларацию по налогу, уплачиваемому в связи с применением упрощенной</w:t>
      </w:r>
      <w:r>
        <w:rPr>
          <w:rFonts w:ascii="Times New Roman" w:eastAsia="Times New Roman" w:hAnsi="Times New Roman" w:cs="Times New Roman"/>
        </w:rPr>
        <w:t xml:space="preserve"> системы налогообложения за 2022</w:t>
      </w:r>
      <w:r>
        <w:rPr>
          <w:rFonts w:ascii="Times New Roman" w:eastAsia="Times New Roman" w:hAnsi="Times New Roman" w:cs="Times New Roman"/>
        </w:rPr>
        <w:t xml:space="preserve"> год до 24 часов 00 минут 27.03.2023</w:t>
      </w:r>
      <w:r>
        <w:rPr>
          <w:rFonts w:ascii="Times New Roman" w:eastAsia="Times New Roman" w:hAnsi="Times New Roman" w:cs="Times New Roman"/>
        </w:rPr>
        <w:t xml:space="preserve"> не представил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</w:t>
      </w:r>
      <w:hyperlink r:id="rId5" w:history="1">
        <w:r>
          <w:rPr>
            <w:rFonts w:ascii="Times New Roman" w:eastAsia="Times New Roman" w:hAnsi="Times New Roman" w:cs="Times New Roman"/>
            <w:color w:val="0000EE"/>
          </w:rPr>
          <w:t>ст.2.4</w:t>
        </w:r>
      </w:hyperlink>
      <w:r>
        <w:rPr>
          <w:rFonts w:ascii="Times New Roman" w:eastAsia="Times New Roman" w:hAnsi="Times New Roman" w:cs="Times New Roman"/>
        </w:rPr>
        <w:t xml:space="preserve"> КоАП РФ административной ответственности подлежит должностное лицо в случае совершения </w:t>
      </w:r>
      <w:r>
        <w:rPr>
          <w:rFonts w:ascii="Times New Roman" w:eastAsia="Times New Roman" w:hAnsi="Times New Roman" w:cs="Times New Roman"/>
        </w:rPr>
        <w:t>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Ленц</w:t>
      </w:r>
      <w:r>
        <w:rPr>
          <w:rFonts w:ascii="Times New Roman" w:eastAsia="Times New Roman" w:hAnsi="Times New Roman" w:cs="Times New Roman"/>
        </w:rPr>
        <w:t xml:space="preserve"> О.В.</w:t>
      </w:r>
      <w:r>
        <w:rPr>
          <w:rFonts w:ascii="Times New Roman" w:eastAsia="Times New Roman" w:hAnsi="Times New Roman" w:cs="Times New Roman"/>
        </w:rPr>
        <w:t xml:space="preserve"> в совершении правонарушения подтверждается исследованными судом материалами дела: протоколом об административном правонарушении от </w:t>
      </w:r>
      <w:r>
        <w:rPr>
          <w:rFonts w:ascii="Times New Roman" w:eastAsia="Times New Roman" w:hAnsi="Times New Roman" w:cs="Times New Roman"/>
        </w:rPr>
        <w:t>27.12.2023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выпиской из ЕГРЮЛ в отношении </w:t>
      </w:r>
      <w:r>
        <w:rPr>
          <w:rFonts w:ascii="Times New Roman" w:eastAsia="Times New Roman" w:hAnsi="Times New Roman" w:cs="Times New Roman"/>
        </w:rPr>
        <w:t>ХАНТЫ-МАНСИЙСКОЙ ГОРОДСКОЙ ОБЩЕСТВЕННОЙ ОРГАНИЗАЦИИ «ДАЙВИНГ КЛУБ «КОСАТКА»</w:t>
      </w:r>
      <w:r>
        <w:rPr>
          <w:rFonts w:ascii="Times New Roman" w:eastAsia="Times New Roman" w:hAnsi="Times New Roman" w:cs="Times New Roman"/>
        </w:rPr>
        <w:t>, копией квитанции о приёме налоговой</w:t>
      </w:r>
      <w:r>
        <w:rPr>
          <w:rFonts w:ascii="Times New Roman" w:eastAsia="Times New Roman" w:hAnsi="Times New Roman" w:cs="Times New Roman"/>
        </w:rPr>
        <w:t xml:space="preserve"> декларации налоговым органом 31</w:t>
      </w:r>
      <w:r>
        <w:rPr>
          <w:rFonts w:ascii="Times New Roman" w:eastAsia="Times New Roman" w:hAnsi="Times New Roman" w:cs="Times New Roman"/>
        </w:rPr>
        <w:t>.03.2023.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Ленц</w:t>
      </w:r>
      <w:r>
        <w:rPr>
          <w:rFonts w:ascii="Times New Roman" w:eastAsia="Times New Roman" w:hAnsi="Times New Roman" w:cs="Times New Roman"/>
        </w:rPr>
        <w:t xml:space="preserve"> О.В.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ст.15.5 КоАП РФ - нарушение установленных законодательством о налогах и сборах сроков представления </w:t>
      </w:r>
      <w:r>
        <w:rPr>
          <w:rFonts w:ascii="Times New Roman" w:eastAsia="Times New Roman" w:hAnsi="Times New Roman" w:cs="Times New Roman"/>
        </w:rPr>
        <w:t>налоговой декларации</w:t>
      </w:r>
      <w:r>
        <w:rPr>
          <w:rFonts w:ascii="Times New Roman" w:eastAsia="Times New Roman" w:hAnsi="Times New Roman" w:cs="Times New Roman"/>
        </w:rPr>
        <w:t xml:space="preserve"> в налоговый орган по месту учета.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личность, характер и тяжесть совершенного им правонарушения</w:t>
      </w:r>
      <w:r>
        <w:rPr>
          <w:rFonts w:ascii="Times New Roman" w:eastAsia="Times New Roman" w:hAnsi="Times New Roman" w:cs="Times New Roman"/>
        </w:rPr>
        <w:t>, обстоятельства, смягчающие и отягчающие административную ответственность.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Смягчающим административную ответственность обстоятельством является добровольное прекращение противоправного поведения лицом, его совершившим, </w:t>
      </w:r>
      <w:r>
        <w:rPr>
          <w:rFonts w:ascii="Times New Roman" w:eastAsia="Times New Roman" w:hAnsi="Times New Roman" w:cs="Times New Roman"/>
        </w:rPr>
        <w:t xml:space="preserve">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Учитывая, </w:t>
      </w:r>
      <w:r>
        <w:rPr>
          <w:rFonts w:ascii="Times New Roman" w:eastAsia="Times New Roman" w:hAnsi="Times New Roman" w:cs="Times New Roman"/>
        </w:rPr>
        <w:t xml:space="preserve">что </w:t>
      </w:r>
      <w:r>
        <w:rPr>
          <w:rFonts w:ascii="Times New Roman" w:eastAsia="Times New Roman" w:hAnsi="Times New Roman" w:cs="Times New Roman"/>
        </w:rPr>
        <w:t>Ленц</w:t>
      </w:r>
      <w:r>
        <w:rPr>
          <w:rFonts w:ascii="Times New Roman" w:eastAsia="Times New Roman" w:hAnsi="Times New Roman" w:cs="Times New Roman"/>
        </w:rPr>
        <w:t xml:space="preserve"> О.В.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впервые привлекается к административной ответственности,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мировой судья считает возможным назначить </w:t>
      </w:r>
      <w:r>
        <w:rPr>
          <w:rFonts w:ascii="Times New Roman" w:eastAsia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предупреждения.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Руководствуясь ст.ст.23.1, 29.10 КоАП РФ, мировой судья,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widowControl w:val="0"/>
        <w:spacing w:before="0" w:after="0"/>
        <w:ind w:firstLine="709"/>
        <w:jc w:val="both"/>
      </w:pP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признать должностное лицо –</w:t>
      </w:r>
      <w:r>
        <w:rPr>
          <w:rFonts w:ascii="Times New Roman" w:eastAsia="Times New Roman" w:hAnsi="Times New Roman" w:cs="Times New Roman"/>
        </w:rPr>
        <w:t>председателя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ХАНТЫ-МАНСИЙСКОЙ ГОРОДСКОЙ ОБЩЕСТВЕННОЙ ОРГАНИЗАЦИИ «ДАЙВИНГ КЛУБ «КОСАТКА»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Ленц</w:t>
      </w:r>
      <w:r>
        <w:rPr>
          <w:rFonts w:ascii="Times New Roman" w:eastAsia="Times New Roman" w:hAnsi="Times New Roman" w:cs="Times New Roman"/>
        </w:rPr>
        <w:t xml:space="preserve"> Олега Владимировича</w:t>
      </w:r>
      <w:r>
        <w:rPr>
          <w:rFonts w:ascii="Times New Roman" w:eastAsia="Times New Roman" w:hAnsi="Times New Roman" w:cs="Times New Roman"/>
        </w:rPr>
        <w:t xml:space="preserve"> 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ст.15.5 КоАП РФ, и назначить </w:t>
      </w:r>
      <w:r>
        <w:rPr>
          <w:rFonts w:ascii="Times New Roman" w:eastAsia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ПРЕДУПРЕЖДЕНИЯ.</w:t>
      </w:r>
    </w:p>
    <w:p>
      <w:pPr>
        <w:widowControl w:val="0"/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widowControl w:val="0"/>
        <w:spacing w:before="0" w:after="0"/>
        <w:jc w:val="both"/>
      </w:pPr>
    </w:p>
    <w:p>
      <w:pPr>
        <w:spacing w:before="0" w:after="0"/>
        <w:ind w:firstLine="709"/>
        <w:jc w:val="both"/>
      </w:pPr>
    </w:p>
    <w:sectPr>
      <w:headerReference w:type="default" r:id="rId6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750153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3rplc-10">
    <w:name w:val="cat-UserDefined grp-23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400117797.1000" TargetMode="External" /><Relationship Id="rId5" Type="http://schemas.openxmlformats.org/officeDocument/2006/relationships/hyperlink" Target="garantF1://12025267.24" TargetMode="External" /><Relationship Id="rId6" Type="http://schemas.openxmlformats.org/officeDocument/2006/relationships/header" Target="header1.xml" /><Relationship Id="rId7" Type="http://schemas.openxmlformats.org/officeDocument/2006/relationships/glossaryDocument" Target="glossary/document.xml" /><Relationship Id="rId8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4227B-CE77-4E31-905E-A5D17D81F1BE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